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287"/>
      </w:tblGrid>
      <w:tr w:rsidR="00014B6D">
        <w:trPr>
          <w:jc w:val="center"/>
        </w:trPr>
        <w:tc>
          <w:tcPr>
            <w:tcW w:w="9576" w:type="dxa"/>
          </w:tcPr>
          <w:p w:rsidR="00014B6D" w:rsidRDefault="00014B6D">
            <w:pPr>
              <w:pStyle w:val="aff9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Название резюме"/>
        <w:tag w:val="Название резюме"/>
        <w:id w:val="703981219"/>
        <w:placeholder>
          <w:docPart w:val="268FFA89375C4BA59922876A43B916DE"/>
        </w:placeholder>
        <w:docPartList>
          <w:docPartGallery w:val="Quick Parts"/>
          <w:docPartCategory w:val=" Название резюме"/>
        </w:docPartList>
      </w:sdtPr>
      <w:sdtContent>
        <w:p w:rsidR="00E67D88" w:rsidRDefault="00E67D88">
          <w:pPr>
            <w:pStyle w:val="a5"/>
          </w:pPr>
        </w:p>
        <w:tbl>
          <w:tblPr>
            <w:tblStyle w:val="a4"/>
            <w:tblW w:w="5000" w:type="pct"/>
            <w:jc w:val="center"/>
            <w:tblCellMar>
              <w:left w:w="0" w:type="dxa"/>
              <w:right w:w="0" w:type="dxa"/>
            </w:tblCellMar>
            <w:tblLook w:val="04A0"/>
          </w:tblPr>
          <w:tblGrid>
            <w:gridCol w:w="378"/>
            <w:gridCol w:w="6135"/>
            <w:gridCol w:w="2926"/>
          </w:tblGrid>
          <w:tr w:rsidR="00E67D88">
            <w:trPr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E67D88" w:rsidRDefault="00E67D88"/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E67D88" w:rsidRPr="002620D0" w:rsidRDefault="00E67D88">
                <w:pPr>
                  <w:pStyle w:val="af1"/>
                  <w:rPr>
                    <w:lang w:val="en-US"/>
                  </w:rPr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rPr>
                      <w:lang w:val="en-US"/>
                    </w:rPr>
                    <w:id w:val="11024321"/>
                    <w:placeholder>
                      <w:docPart w:val="D8B97154A8114BC8972A86D8217A8BA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Pr="002620D0">
                      <w:rPr>
                        <w:lang w:val="en-US"/>
                      </w:rPr>
                      <w:t>Leontyev Denis</w:t>
                    </w:r>
                  </w:sdtContent>
                </w:sdt>
                <w:r w:rsidRPr="002620D0">
                  <w:rPr>
                    <w:lang w:val="en-US"/>
                  </w:rPr>
                  <w:t xml:space="preserve"> </w:t>
                </w:r>
              </w:p>
              <w:p w:rsidR="002620D0" w:rsidRDefault="0015259C" w:rsidP="002620D0">
                <w:pPr>
                  <w:pStyle w:val="affa"/>
                  <w:tabs>
                    <w:tab w:val="left" w:pos="4875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>Geburtsdatum</w:t>
                </w:r>
                <w:r w:rsidR="002620D0">
                  <w:rPr>
                    <w:lang w:val="en-US"/>
                  </w:rPr>
                  <w:t>: 31.01.81</w:t>
                </w:r>
              </w:p>
              <w:p w:rsidR="00E67D88" w:rsidRPr="00E67D88" w:rsidRDefault="0015259C">
                <w:pPr>
                  <w:pStyle w:val="affa"/>
                  <w:rPr>
                    <w:lang w:val="en-US"/>
                  </w:rPr>
                </w:pPr>
                <w:r>
                  <w:rPr>
                    <w:lang w:val="en-US"/>
                  </w:rPr>
                  <w:t>Rostow</w:t>
                </w:r>
                <w:r w:rsidR="00E67D88">
                  <w:rPr>
                    <w:lang w:val="en-US"/>
                  </w:rPr>
                  <w:t>-</w:t>
                </w:r>
                <w:r>
                  <w:rPr>
                    <w:lang w:val="en-US"/>
                  </w:rPr>
                  <w:t>am</w:t>
                </w:r>
                <w:r w:rsidR="00E67D88">
                  <w:rPr>
                    <w:lang w:val="en-US"/>
                  </w:rPr>
                  <w:t>-Don, Russ</w:t>
                </w:r>
                <w:r>
                  <w:rPr>
                    <w:lang w:val="en-US"/>
                  </w:rPr>
                  <w:t>land</w:t>
                </w:r>
              </w:p>
              <w:p w:rsidR="00E67D88" w:rsidRPr="00A148C0" w:rsidRDefault="00E67D88">
                <w:pPr>
                  <w:pStyle w:val="affa"/>
                  <w:rPr>
                    <w:lang w:val="en-US"/>
                  </w:rPr>
                </w:pPr>
                <w:r w:rsidRPr="00A148C0">
                  <w:rPr>
                    <w:lang w:val="en-US"/>
                  </w:rPr>
                  <w:t>Tel: +7904 444 26 68</w:t>
                </w:r>
              </w:p>
              <w:p w:rsidR="00E67D88" w:rsidRPr="00E67D88" w:rsidRDefault="00E67D88">
                <w:pPr>
                  <w:pStyle w:val="affa"/>
                  <w:rPr>
                    <w:lang w:val="de-DE"/>
                  </w:rPr>
                </w:pPr>
                <w:r w:rsidRPr="00E67D88">
                  <w:rPr>
                    <w:lang w:val="de-DE"/>
                  </w:rPr>
                  <w:t>E-mail: denya_leo@mail.ru</w:t>
                </w:r>
              </w:p>
              <w:p w:rsidR="00F6358D" w:rsidRDefault="0058604A" w:rsidP="0058604A">
                <w:pPr>
                  <w:pStyle w:val="affa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Web: </w:t>
                </w:r>
                <w:r w:rsidRPr="0058604A">
                  <w:rPr>
                    <w:lang w:val="de-DE"/>
                  </w:rPr>
                  <w:t>denis61.161.ru</w:t>
                </w:r>
              </w:p>
              <w:p w:rsidR="00F6358D" w:rsidRDefault="00F6358D" w:rsidP="0058604A">
                <w:pPr>
                  <w:pStyle w:val="affa"/>
                  <w:rPr>
                    <w:lang w:val="de-DE"/>
                  </w:rPr>
                </w:pPr>
                <w:r>
                  <w:rPr>
                    <w:lang w:val="de-DE"/>
                  </w:rPr>
                  <w:t>ICQ 431300704</w:t>
                </w:r>
              </w:p>
              <w:p w:rsidR="00E67D88" w:rsidRDefault="00F6358D" w:rsidP="0058604A">
                <w:pPr>
                  <w:pStyle w:val="affa"/>
                  <w:rPr>
                    <w:sz w:val="24"/>
                  </w:rPr>
                </w:pPr>
                <w:r>
                  <w:rPr>
                    <w:lang w:val="de-DE"/>
                  </w:rPr>
                  <w:t>Skype</w:t>
                </w:r>
                <w:r w:rsidR="00222733">
                  <w:rPr>
                    <w:lang w:val="de-DE"/>
                  </w:rPr>
                  <w:t xml:space="preserve"> den_leo81</w:t>
                </w:r>
                <w:r>
                  <w:rPr>
                    <w:lang w:val="de-DE"/>
                  </w:rPr>
                  <w:t xml:space="preserve"> </w:t>
                </w:r>
                <w:r w:rsidR="00E67D88">
                  <w:t xml:space="preserve">  </w:t>
                </w: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E67D88" w:rsidRDefault="00E67D88"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875050" cy="912114"/>
                      <wp:effectExtent l="38100" t="0" r="20300" b="669036"/>
                      <wp:docPr id="1" name="j02849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75050" cy="912114"/>
                              </a:xfrm>
                              <a:prstGeom prst="rect">
                                <a:avLst/>
                              </a:prstGeom>
                              <a:effectLst>
                                <a:reflection blurRad="12700" stA="50000" endPos="75000" dist="127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14B6D" w:rsidRDefault="007C3435">
          <w:pPr>
            <w:pStyle w:val="a5"/>
          </w:pPr>
        </w:p>
      </w:sdtContent>
    </w:sdt>
    <w:tbl>
      <w:tblPr>
        <w:tblStyle w:val="a4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074"/>
      </w:tblGrid>
      <w:tr w:rsidR="00014B6D" w:rsidRPr="000259FB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014B6D" w:rsidRDefault="00014B6D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14B6D" w:rsidRPr="009E7D1B" w:rsidRDefault="0015259C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Übersetzer</w:t>
            </w:r>
            <w:r w:rsidR="009E7D1B">
              <w:rPr>
                <w:lang w:val="en-US"/>
              </w:rPr>
              <w:t>/</w:t>
            </w:r>
            <w:r>
              <w:rPr>
                <w:lang w:val="en-US"/>
              </w:rPr>
              <w:t>Dolmetscher</w:t>
            </w:r>
          </w:p>
          <w:p w:rsidR="00014B6D" w:rsidRPr="00F34A84" w:rsidRDefault="009E7D1B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German=Russian</w:t>
            </w:r>
            <w:r w:rsidR="00F34A84" w:rsidRPr="00F34A84">
              <w:rPr>
                <w:lang w:val="en-US"/>
              </w:rPr>
              <w:t xml:space="preserve"> </w:t>
            </w:r>
            <w:r w:rsidR="00F34A84">
              <w:rPr>
                <w:lang w:val="en-US"/>
              </w:rPr>
              <w:t>(</w:t>
            </w:r>
            <w:r w:rsidR="0015259C">
              <w:rPr>
                <w:lang w:val="en-US"/>
              </w:rPr>
              <w:t>fließend</w:t>
            </w:r>
            <w:r w:rsidR="00F34A84">
              <w:rPr>
                <w:lang w:val="en-US"/>
              </w:rPr>
              <w:t xml:space="preserve">) </w:t>
            </w:r>
          </w:p>
          <w:p w:rsidR="009E7D1B" w:rsidRDefault="009E7D1B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English=Russian</w:t>
            </w:r>
            <w:r w:rsidR="00F34A84">
              <w:rPr>
                <w:lang w:val="en-US"/>
              </w:rPr>
              <w:t xml:space="preserve"> (</w:t>
            </w:r>
            <w:r w:rsidR="0015259C">
              <w:rPr>
                <w:lang w:val="en-US"/>
              </w:rPr>
              <w:t>fließend</w:t>
            </w:r>
            <w:r w:rsidR="00F34A84">
              <w:rPr>
                <w:lang w:val="en-US"/>
              </w:rPr>
              <w:t>)</w:t>
            </w:r>
          </w:p>
          <w:p w:rsidR="009E7D1B" w:rsidRDefault="009E7D1B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Russian= German</w:t>
            </w:r>
            <w:r w:rsidR="00F34A84">
              <w:rPr>
                <w:lang w:val="en-US"/>
              </w:rPr>
              <w:t xml:space="preserve"> (</w:t>
            </w:r>
            <w:r w:rsidR="0015259C">
              <w:rPr>
                <w:lang w:val="en-US"/>
              </w:rPr>
              <w:t>fließend</w:t>
            </w:r>
            <w:r w:rsidR="00F34A84">
              <w:rPr>
                <w:lang w:val="en-US"/>
              </w:rPr>
              <w:t>)</w:t>
            </w:r>
          </w:p>
          <w:p w:rsidR="009E7D1B" w:rsidRDefault="009E7D1B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Russian= English</w:t>
            </w:r>
            <w:r w:rsidR="00F34A84">
              <w:rPr>
                <w:lang w:val="en-US"/>
              </w:rPr>
              <w:t xml:space="preserve"> (</w:t>
            </w:r>
            <w:r w:rsidR="0015259C">
              <w:rPr>
                <w:lang w:val="en-US"/>
              </w:rPr>
              <w:t>fließend</w:t>
            </w:r>
            <w:r w:rsidR="00F34A84">
              <w:rPr>
                <w:lang w:val="en-US"/>
              </w:rPr>
              <w:t>)</w:t>
            </w:r>
          </w:p>
          <w:p w:rsidR="00F34A84" w:rsidRPr="00F34A84" w:rsidRDefault="00F34A8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Italian=Russian (</w:t>
            </w:r>
            <w:r w:rsidR="0015259C">
              <w:rPr>
                <w:lang w:val="en-US"/>
              </w:rPr>
              <w:t>Grundkentnisse</w:t>
            </w:r>
            <w:r>
              <w:rPr>
                <w:lang w:val="en-US"/>
              </w:rPr>
              <w:t>)</w:t>
            </w:r>
          </w:p>
          <w:p w:rsidR="009E7D1B" w:rsidRPr="009E7D1B" w:rsidRDefault="009E7D1B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15259C">
              <w:rPr>
                <w:lang w:val="en-US"/>
              </w:rPr>
              <w:t>Russisch ist Heimatsprache</w:t>
            </w:r>
            <w:r>
              <w:rPr>
                <w:lang w:val="en-US"/>
              </w:rPr>
              <w:t>)</w:t>
            </w:r>
          </w:p>
          <w:p w:rsidR="00014B6D" w:rsidRPr="009E7D1B" w:rsidRDefault="0015259C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Ausbildung</w:t>
            </w:r>
          </w:p>
          <w:p w:rsidR="00014B6D" w:rsidRDefault="0015259C">
            <w:pPr>
              <w:pStyle w:val="af"/>
              <w:rPr>
                <w:rStyle w:val="aff6"/>
                <w:lang w:val="en-US"/>
              </w:rPr>
            </w:pPr>
            <w:r w:rsidRPr="0015259C">
              <w:rPr>
                <w:lang w:val="en-US"/>
              </w:rPr>
              <w:t>Bachelor</w:t>
            </w:r>
            <w:r>
              <w:rPr>
                <w:lang w:val="en-US"/>
              </w:rPr>
              <w:t xml:space="preserve"> der Fre</w:t>
            </w:r>
            <w:r>
              <w:rPr>
                <w:lang w:val="de-DE"/>
              </w:rPr>
              <w:t>mdsprachen</w:t>
            </w:r>
            <w:r w:rsidRPr="0015259C">
              <w:rPr>
                <w:lang w:val="en-US"/>
              </w:rPr>
              <w:t xml:space="preserve"> </w:t>
            </w:r>
            <w:r w:rsidR="009E7D1B">
              <w:rPr>
                <w:lang w:val="en-US"/>
              </w:rPr>
              <w:t>(</w:t>
            </w:r>
            <w:r>
              <w:rPr>
                <w:lang w:val="en-US"/>
              </w:rPr>
              <w:t>Deutsch und</w:t>
            </w:r>
            <w:r w:rsidR="002620D0">
              <w:rPr>
                <w:lang w:val="en-US"/>
              </w:rPr>
              <w:t xml:space="preserve"> Englis</w:t>
            </w:r>
            <w:r>
              <w:rPr>
                <w:lang w:val="en-US"/>
              </w:rPr>
              <w:t>c</w:t>
            </w:r>
            <w:r w:rsidR="002620D0">
              <w:rPr>
                <w:lang w:val="en-US"/>
              </w:rPr>
              <w:t>h</w:t>
            </w:r>
            <w:r w:rsidR="009E7D1B">
              <w:rPr>
                <w:lang w:val="en-US"/>
              </w:rPr>
              <w:t>)</w:t>
            </w:r>
            <w:r w:rsidR="009E7D1B" w:rsidRPr="009E7D1B">
              <w:rPr>
                <w:lang w:val="en-US"/>
              </w:rPr>
              <w:t xml:space="preserve"> </w:t>
            </w:r>
            <w:r w:rsidR="00467279" w:rsidRPr="009E7D1B">
              <w:rPr>
                <w:rStyle w:val="aff6"/>
                <w:lang w:val="en-US"/>
              </w:rPr>
              <w:t>(</w:t>
            </w:r>
            <w:r>
              <w:rPr>
                <w:b w:val="0"/>
                <w:bCs w:val="0"/>
                <w:lang w:val="en-US"/>
              </w:rPr>
              <w:t>Ostk</w:t>
            </w:r>
            <w:r w:rsidR="009E7D1B">
              <w:rPr>
                <w:b w:val="0"/>
                <w:bCs w:val="0"/>
                <w:lang w:val="en-US"/>
              </w:rPr>
              <w:t>a</w:t>
            </w:r>
            <w:r>
              <w:rPr>
                <w:b w:val="0"/>
                <w:bCs w:val="0"/>
                <w:lang w:val="en-US"/>
              </w:rPr>
              <w:t>sac</w:t>
            </w:r>
            <w:r w:rsidR="009E7D1B">
              <w:rPr>
                <w:b w:val="0"/>
                <w:bCs w:val="0"/>
                <w:lang w:val="en-US"/>
              </w:rPr>
              <w:t>hstan</w:t>
            </w:r>
            <w:r>
              <w:rPr>
                <w:b w:val="0"/>
                <w:bCs w:val="0"/>
                <w:lang w:val="en-US"/>
              </w:rPr>
              <w:t>er</w:t>
            </w:r>
            <w:r w:rsidR="009E7D1B">
              <w:rPr>
                <w:b w:val="0"/>
                <w:bCs w:val="0"/>
                <w:lang w:val="en-US"/>
              </w:rPr>
              <w:t xml:space="preserve"> Sta</w:t>
            </w:r>
            <w:r>
              <w:rPr>
                <w:b w:val="0"/>
                <w:bCs w:val="0"/>
                <w:lang w:val="en-US"/>
              </w:rPr>
              <w:t>a</w:t>
            </w:r>
            <w:r w:rsidR="009E7D1B">
              <w:rPr>
                <w:b w:val="0"/>
                <w:bCs w:val="0"/>
                <w:lang w:val="en-US"/>
              </w:rPr>
              <w:t>t</w:t>
            </w:r>
            <w:r>
              <w:rPr>
                <w:b w:val="0"/>
                <w:bCs w:val="0"/>
                <w:lang w:val="en-US"/>
              </w:rPr>
              <w:t>su</w:t>
            </w:r>
            <w:r w:rsidR="009E7D1B">
              <w:rPr>
                <w:b w:val="0"/>
                <w:bCs w:val="0"/>
                <w:lang w:val="en-US"/>
              </w:rPr>
              <w:t>niversit</w:t>
            </w:r>
            <w:r>
              <w:rPr>
                <w:b w:val="0"/>
                <w:bCs w:val="0"/>
                <w:lang w:val="en-US"/>
              </w:rPr>
              <w:t>ät</w:t>
            </w:r>
            <w:r w:rsidR="009E7D1B">
              <w:rPr>
                <w:b w:val="0"/>
                <w:bCs w:val="0"/>
                <w:lang w:val="en-US"/>
              </w:rPr>
              <w:t>, 2003</w:t>
            </w:r>
            <w:r w:rsidR="00467279" w:rsidRPr="009E7D1B">
              <w:rPr>
                <w:rStyle w:val="aff6"/>
                <w:lang w:val="en-US"/>
              </w:rPr>
              <w:t>)</w:t>
            </w:r>
          </w:p>
          <w:p w:rsidR="009E7D1B" w:rsidRPr="009E7D1B" w:rsidRDefault="0015259C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Zeugnisse und Zertifikate</w:t>
            </w:r>
          </w:p>
          <w:p w:rsidR="00014B6D" w:rsidRPr="002620D0" w:rsidRDefault="009E7D1B">
            <w:pPr>
              <w:pStyle w:val="a"/>
              <w:numPr>
                <w:ilvl w:val="0"/>
                <w:numId w:val="1"/>
              </w:numPr>
              <w:rPr>
                <w:lang w:val="de-DE"/>
              </w:rPr>
            </w:pPr>
            <w:r w:rsidRPr="002620D0">
              <w:rPr>
                <w:lang w:val="de-DE"/>
              </w:rPr>
              <w:t xml:space="preserve">Zeugnis </w:t>
            </w:r>
            <w:r w:rsidR="002620D0" w:rsidRPr="002620D0">
              <w:rPr>
                <w:lang w:val="de-DE"/>
              </w:rPr>
              <w:t>der Mittelstufen</w:t>
            </w:r>
            <w:r w:rsidR="002620D0">
              <w:rPr>
                <w:lang w:val="de-DE"/>
              </w:rPr>
              <w:t xml:space="preserve">prüfung </w:t>
            </w:r>
            <w:r w:rsidRPr="002620D0">
              <w:rPr>
                <w:lang w:val="de-DE"/>
              </w:rPr>
              <w:t>Goethe Institut</w:t>
            </w:r>
            <w:r w:rsidR="002620D0" w:rsidRPr="002620D0">
              <w:rPr>
                <w:lang w:val="de-DE"/>
              </w:rPr>
              <w:t xml:space="preserve"> (</w:t>
            </w:r>
            <w:r w:rsidR="0015259C">
              <w:rPr>
                <w:lang w:val="de-DE"/>
              </w:rPr>
              <w:t>Gesamtnote „Sehr gut“</w:t>
            </w:r>
            <w:r w:rsidR="002620D0">
              <w:rPr>
                <w:lang w:val="de-DE"/>
              </w:rPr>
              <w:t>)</w:t>
            </w:r>
            <w:r w:rsidR="0015259C">
              <w:rPr>
                <w:lang w:val="de-DE"/>
              </w:rPr>
              <w:t xml:space="preserve"> </w:t>
            </w:r>
          </w:p>
          <w:p w:rsidR="009E7D1B" w:rsidRPr="002620D0" w:rsidRDefault="009E7D1B">
            <w:pPr>
              <w:pStyle w:val="a"/>
              <w:numPr>
                <w:ilvl w:val="0"/>
                <w:numId w:val="1"/>
              </w:numPr>
              <w:rPr>
                <w:lang w:val="de-DE"/>
              </w:rPr>
            </w:pPr>
            <w:r w:rsidRPr="002620D0">
              <w:rPr>
                <w:lang w:val="de-DE"/>
              </w:rPr>
              <w:t>Zertifikat RWTH Aachener Sprachsommer</w:t>
            </w:r>
            <w:r w:rsidR="002620D0" w:rsidRPr="002620D0">
              <w:rPr>
                <w:lang w:val="de-DE"/>
              </w:rPr>
              <w:t xml:space="preserve"> (</w:t>
            </w:r>
            <w:r w:rsidR="0015259C">
              <w:rPr>
                <w:lang w:val="de-DE"/>
              </w:rPr>
              <w:t>2001</w:t>
            </w:r>
            <w:r w:rsidR="002620D0">
              <w:rPr>
                <w:lang w:val="de-DE"/>
              </w:rPr>
              <w:t>)</w:t>
            </w:r>
          </w:p>
          <w:p w:rsidR="00014B6D" w:rsidRPr="002620D0" w:rsidRDefault="00014B6D">
            <w:pPr>
              <w:pStyle w:val="a"/>
              <w:numPr>
                <w:ilvl w:val="0"/>
                <w:numId w:val="0"/>
              </w:numPr>
              <w:rPr>
                <w:lang w:val="de-DE"/>
              </w:rPr>
            </w:pPr>
          </w:p>
          <w:p w:rsidR="00014B6D" w:rsidRPr="009E7D1B" w:rsidRDefault="0015259C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Praktikum</w:t>
            </w:r>
          </w:p>
          <w:p w:rsidR="00014B6D" w:rsidRPr="009E7D1B" w:rsidRDefault="0015259C">
            <w:pPr>
              <w:pStyle w:val="aff5"/>
              <w:rPr>
                <w:lang w:val="en-US"/>
              </w:rPr>
            </w:pPr>
            <w:r>
              <w:rPr>
                <w:rStyle w:val="af0"/>
                <w:b w:val="0"/>
                <w:lang w:val="en-US"/>
              </w:rPr>
              <w:t>Übersetzer</w:t>
            </w:r>
            <w:r w:rsidR="009E7D1B" w:rsidRPr="009E7D1B">
              <w:rPr>
                <w:rStyle w:val="af0"/>
                <w:b w:val="0"/>
                <w:lang w:val="en-US"/>
              </w:rPr>
              <w:t>/</w:t>
            </w:r>
            <w:r>
              <w:rPr>
                <w:rStyle w:val="af0"/>
                <w:b w:val="0"/>
                <w:lang w:val="en-US"/>
              </w:rPr>
              <w:t>Dolmetscher</w:t>
            </w:r>
            <w:r w:rsidR="00467279" w:rsidRPr="009E7D1B">
              <w:rPr>
                <w:lang w:val="en-US"/>
              </w:rPr>
              <w:t xml:space="preserve"> </w:t>
            </w:r>
            <w:r>
              <w:rPr>
                <w:lang w:val="en-US"/>
              </w:rPr>
              <w:t>seit</w:t>
            </w:r>
            <w:r w:rsidR="00F34A84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2004</w:t>
            </w:r>
            <w:r w:rsidR="00467279" w:rsidRPr="009E7D1B">
              <w:rPr>
                <w:lang w:val="en-US"/>
              </w:rPr>
              <w:t xml:space="preserve"> </w:t>
            </w:r>
          </w:p>
          <w:p w:rsidR="00014B6D" w:rsidRPr="00A148C0" w:rsidRDefault="00E257D9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Übersetzung</w:t>
            </w:r>
            <w:r w:rsidR="000259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Dolmetschen</w:t>
            </w:r>
            <w:r w:rsidR="000259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Prüflesen</w:t>
            </w:r>
            <w:r w:rsidR="000259FB">
              <w:rPr>
                <w:lang w:val="en-US"/>
              </w:rPr>
              <w:t xml:space="preserve">, </w:t>
            </w:r>
            <w:r>
              <w:rPr>
                <w:lang w:val="en-US"/>
              </w:rPr>
              <w:t>Lokalisation der W</w:t>
            </w:r>
            <w:r w:rsidR="000259FB">
              <w:rPr>
                <w:lang w:val="en-US"/>
              </w:rPr>
              <w:t>ebs</w:t>
            </w:r>
            <w:r>
              <w:rPr>
                <w:lang w:val="en-US"/>
              </w:rPr>
              <w:t>eiten usw</w:t>
            </w:r>
            <w:r w:rsidR="009E7D1B">
              <w:rPr>
                <w:lang w:val="en-US"/>
              </w:rPr>
              <w:t>.</w:t>
            </w:r>
            <w:r w:rsidR="002620D0">
              <w:rPr>
                <w:lang w:val="en-US"/>
              </w:rPr>
              <w:t xml:space="preserve"> </w:t>
            </w:r>
          </w:p>
          <w:p w:rsidR="00014B6D" w:rsidRPr="00627EE0" w:rsidRDefault="00F6358D">
            <w:pPr>
              <w:pStyle w:val="ad"/>
              <w:rPr>
                <w:lang w:val="en-US"/>
              </w:rPr>
            </w:pPr>
            <w:r>
              <w:rPr>
                <w:lang w:val="en-US"/>
              </w:rPr>
              <w:t>Fähigkeiten</w:t>
            </w:r>
          </w:p>
          <w:p w:rsidR="00014B6D" w:rsidRDefault="00F6358D">
            <w:pPr>
              <w:pStyle w:val="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Hochkompetenter Benutzer der Übersetzungsprogramme</w:t>
            </w:r>
            <w:r w:rsidR="00C32387">
              <w:rPr>
                <w:lang w:val="en-US"/>
              </w:rPr>
              <w:t xml:space="preserve"> (Trados, Across, Wordfast, Transit, MS Office</w:t>
            </w:r>
            <w:r w:rsidR="0060352B">
              <w:rPr>
                <w:lang w:val="en-US"/>
              </w:rPr>
              <w:t>, De Ja Vu, etc.</w:t>
            </w:r>
            <w:r w:rsidR="00C32387">
              <w:rPr>
                <w:lang w:val="en-US"/>
              </w:rPr>
              <w:t>)</w:t>
            </w:r>
          </w:p>
          <w:p w:rsidR="00C32387" w:rsidRDefault="00F6358D">
            <w:pPr>
              <w:pStyle w:val="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Hochqualitative Übersetzung</w:t>
            </w:r>
            <w:r w:rsidR="0060352B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Prüflesen</w:t>
            </w:r>
            <w:r w:rsidR="0060352B">
              <w:rPr>
                <w:lang w:val="en-US"/>
              </w:rPr>
              <w:t xml:space="preserve">, </w:t>
            </w:r>
            <w:r>
              <w:rPr>
                <w:lang w:val="en-US"/>
              </w:rPr>
              <w:t>Dolmetschen</w:t>
            </w:r>
          </w:p>
          <w:p w:rsidR="002F7C50" w:rsidRDefault="00F6358D">
            <w:pPr>
              <w:pStyle w:val="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Preis</w:t>
            </w:r>
            <w:r w:rsidR="00E74E6A">
              <w:rPr>
                <w:lang w:val="en-US"/>
              </w:rPr>
              <w:t xml:space="preserve">: </w:t>
            </w:r>
            <w:r>
              <w:rPr>
                <w:lang w:val="en-US"/>
              </w:rPr>
              <w:t>ab</w:t>
            </w:r>
            <w:r w:rsidR="00F34A84">
              <w:rPr>
                <w:lang w:val="en-US"/>
              </w:rPr>
              <w:t xml:space="preserve"> </w:t>
            </w:r>
            <w:r>
              <w:rPr>
                <w:lang w:val="en-US"/>
              </w:rPr>
              <w:t>5 Euro</w:t>
            </w:r>
            <w:r w:rsidR="00E74E6A">
              <w:rPr>
                <w:lang w:val="en-US"/>
              </w:rPr>
              <w:t xml:space="preserve"> </w:t>
            </w:r>
            <w:r>
              <w:rPr>
                <w:lang w:val="en-US"/>
              </w:rPr>
              <w:t>für</w:t>
            </w:r>
            <w:r w:rsidR="002F7C50">
              <w:rPr>
                <w:lang w:val="en-US"/>
              </w:rPr>
              <w:t xml:space="preserve"> 1 </w:t>
            </w:r>
            <w:r>
              <w:rPr>
                <w:lang w:val="en-US"/>
              </w:rPr>
              <w:t>Seite</w:t>
            </w:r>
            <w:r w:rsidR="002F7C50">
              <w:rPr>
                <w:lang w:val="en-US"/>
              </w:rPr>
              <w:t xml:space="preserve"> (</w:t>
            </w:r>
            <w:r w:rsidR="00E74E6A">
              <w:rPr>
                <w:lang w:val="en-US"/>
              </w:rPr>
              <w:t xml:space="preserve">250 </w:t>
            </w:r>
            <w:r>
              <w:rPr>
                <w:lang w:val="en-US"/>
              </w:rPr>
              <w:t>Wörter oder</w:t>
            </w:r>
            <w:r w:rsidR="00E74E6A">
              <w:rPr>
                <w:lang w:val="en-US"/>
              </w:rPr>
              <w:t xml:space="preserve"> 1800 </w:t>
            </w:r>
            <w:r>
              <w:rPr>
                <w:lang w:val="en-US"/>
              </w:rPr>
              <w:t>Buchstaben ohne Lücken</w:t>
            </w:r>
            <w:r w:rsidR="002F7C50">
              <w:rPr>
                <w:lang w:val="en-US"/>
              </w:rPr>
              <w:t>)</w:t>
            </w:r>
            <w:r w:rsidR="00AB03C6">
              <w:t xml:space="preserve"> </w:t>
            </w:r>
            <w:r>
              <w:rPr>
                <w:lang w:val="de-DE"/>
              </w:rPr>
              <w:t>oder</w:t>
            </w:r>
            <w:r w:rsidR="00AB03C6">
              <w:rPr>
                <w:lang w:val="en-US"/>
              </w:rPr>
              <w:t xml:space="preserve"> 0.02 EUR/word</w:t>
            </w:r>
          </w:p>
          <w:p w:rsidR="00E74E6A" w:rsidRDefault="00F6358D">
            <w:pPr>
              <w:pStyle w:val="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Standarte </w:t>
            </w:r>
            <w:r w:rsidRPr="00F6358D">
              <w:rPr>
                <w:lang w:val="en-US"/>
              </w:rPr>
              <w:t>Kapazität</w:t>
            </w:r>
            <w:r>
              <w:rPr>
                <w:lang w:val="en-US"/>
              </w:rPr>
              <w:t>:</w:t>
            </w:r>
            <w:r w:rsidR="002F7C50">
              <w:rPr>
                <w:lang w:val="en-US"/>
              </w:rPr>
              <w:t xml:space="preserve"> 10 </w:t>
            </w:r>
            <w:r>
              <w:rPr>
                <w:lang w:val="en-US"/>
              </w:rPr>
              <w:t>Seiten/Tag</w:t>
            </w:r>
          </w:p>
          <w:p w:rsidR="002F7C50" w:rsidRDefault="002F7C50" w:rsidP="002F7C50">
            <w:pPr>
              <w:pStyle w:val="a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  <w:p w:rsidR="00014B6D" w:rsidRPr="00C32387" w:rsidRDefault="00014B6D">
            <w:pPr>
              <w:pStyle w:val="a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014B6D" w:rsidRPr="00C32387" w:rsidRDefault="00F34A84" w:rsidP="002F7C50">
      <w:pPr>
        <w:rPr>
          <w:lang w:val="en-US"/>
        </w:rPr>
      </w:pPr>
      <w:r>
        <w:rPr>
          <w:lang w:val="en-US"/>
        </w:rPr>
        <w:t>HIGH QUALITY IS A MUST!</w:t>
      </w:r>
    </w:p>
    <w:sectPr w:rsidR="00014B6D" w:rsidRPr="00C32387" w:rsidSect="00014B6D">
      <w:headerReference w:type="default" r:id="rId9"/>
      <w:footerReference w:type="even" r:id="rId10"/>
      <w:footerReference w:type="default" r:id="rId11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40B" w:rsidRDefault="00FF040B">
      <w:pPr>
        <w:spacing w:after="0" w:line="240" w:lineRule="auto"/>
      </w:pPr>
      <w:r>
        <w:separator/>
      </w:r>
    </w:p>
  </w:endnote>
  <w:endnote w:type="continuationSeparator" w:id="1">
    <w:p w:rsidR="00FF040B" w:rsidRDefault="00FF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6D" w:rsidRDefault="00467279">
    <w:pPr>
      <w:pStyle w:val="affc"/>
    </w:pPr>
    <w:r>
      <w:rPr>
        <w:color w:val="9FB8CD" w:themeColor="accent2"/>
      </w:rPr>
      <w:sym w:font="Wingdings 3" w:char="F07D"/>
    </w:r>
    <w:r>
      <w:t xml:space="preserve"> Страница </w:t>
    </w:r>
    <w:fldSimple w:instr=" PAGE  \* Arabic  \* MERGEFORMAT ">
      <w:r w:rsidR="002F7C50"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FA4711D73BC34783B6F9CF1DBFC6D62A"/>
        </w:placeholder>
        <w:showingPlcHdr/>
        <w:text/>
      </w:sdtPr>
      <w:sdtContent>
        <w:r>
          <w:t>[Введите свой номер телефона]</w:t>
        </w:r>
      </w:sdtContent>
    </w:sdt>
  </w:p>
  <w:p w:rsidR="00014B6D" w:rsidRDefault="00014B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6D" w:rsidRDefault="00467279">
    <w:pPr>
      <w:pStyle w:val="affe"/>
    </w:pPr>
    <w:r>
      <w:rPr>
        <w:color w:val="9FB8CD" w:themeColor="accent2"/>
      </w:rPr>
      <w:sym w:font="Wingdings 3" w:char="F07D"/>
    </w:r>
    <w:r>
      <w:t xml:space="preserve"> Страница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99B9656C6CD54D0E966F4A45E0FFB817"/>
        </w:placeholder>
        <w:temporary/>
        <w:showingPlcHdr/>
        <w:text/>
      </w:sdtPr>
      <w:sdtContent>
        <w:r>
          <w:t>[Введите свой адрес электронной почты]</w:t>
        </w:r>
      </w:sdtContent>
    </w:sdt>
  </w:p>
  <w:p w:rsidR="00014B6D" w:rsidRDefault="00014B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40B" w:rsidRDefault="00FF040B">
      <w:pPr>
        <w:spacing w:after="0" w:line="240" w:lineRule="auto"/>
      </w:pPr>
      <w:r>
        <w:separator/>
      </w:r>
    </w:p>
  </w:footnote>
  <w:footnote w:type="continuationSeparator" w:id="1">
    <w:p w:rsidR="00FF040B" w:rsidRDefault="00FF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6D" w:rsidRDefault="00467279">
    <w:pPr>
      <w:pStyle w:val="affd"/>
      <w:jc w:val="left"/>
    </w:pPr>
    <w:r>
      <w:rPr>
        <w:color w:val="9FB8CD" w:themeColor="accent2"/>
      </w:rPr>
      <w:sym w:font="Wingdings 3" w:char="F07D"/>
    </w:r>
    <w:r>
      <w:t xml:space="preserve"> Резюме: </w:t>
    </w:r>
    <w:sdt>
      <w:sdtPr>
        <w:id w:val="176939009"/>
        <w:placeholder>
          <w:docPart w:val="30DD4027A0F046789C89120E03B388D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E67D88">
          <w:t>Leontyev Denis</w:t>
        </w:r>
      </w:sdtContent>
    </w:sdt>
  </w:p>
  <w:p w:rsidR="00014B6D" w:rsidRDefault="00014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LockQFSet/>
  <w:defaultTabStop w:val="709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CF7535"/>
    <w:rsid w:val="00014B6D"/>
    <w:rsid w:val="000259FB"/>
    <w:rsid w:val="000C4CB7"/>
    <w:rsid w:val="0015259C"/>
    <w:rsid w:val="001B3EF5"/>
    <w:rsid w:val="00222733"/>
    <w:rsid w:val="002620D0"/>
    <w:rsid w:val="002977FC"/>
    <w:rsid w:val="002F7C50"/>
    <w:rsid w:val="00372219"/>
    <w:rsid w:val="00467279"/>
    <w:rsid w:val="00510C52"/>
    <w:rsid w:val="0057122D"/>
    <w:rsid w:val="0058604A"/>
    <w:rsid w:val="00592439"/>
    <w:rsid w:val="005F6FB6"/>
    <w:rsid w:val="0060352B"/>
    <w:rsid w:val="00627EE0"/>
    <w:rsid w:val="006A4937"/>
    <w:rsid w:val="00763BD1"/>
    <w:rsid w:val="007A7186"/>
    <w:rsid w:val="007C3435"/>
    <w:rsid w:val="00887893"/>
    <w:rsid w:val="008D0209"/>
    <w:rsid w:val="0097117E"/>
    <w:rsid w:val="009E7D1B"/>
    <w:rsid w:val="00A148C0"/>
    <w:rsid w:val="00AB03C6"/>
    <w:rsid w:val="00B15494"/>
    <w:rsid w:val="00BB5B22"/>
    <w:rsid w:val="00C32387"/>
    <w:rsid w:val="00CF7535"/>
    <w:rsid w:val="00DB4A66"/>
    <w:rsid w:val="00E0012A"/>
    <w:rsid w:val="00E257D9"/>
    <w:rsid w:val="00E67D88"/>
    <w:rsid w:val="00E74E6A"/>
    <w:rsid w:val="00EE0911"/>
    <w:rsid w:val="00EE483E"/>
    <w:rsid w:val="00F34A84"/>
    <w:rsid w:val="00F6358D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4B6D"/>
    <w:rPr>
      <w:rFonts w:eastAsiaTheme="minorEastAsia" w:cstheme="minorBidi"/>
      <w:color w:val="000000" w:themeColor="text1"/>
      <w:sz w:val="20"/>
      <w:szCs w:val="20"/>
      <w:lang w:val="ru-RU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014B6D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14B6D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14B6D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014B6D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014B6D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14B6D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14B6D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14B6D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14B6D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014B6D"/>
    <w:pPr>
      <w:spacing w:after="0" w:line="240" w:lineRule="auto"/>
    </w:pPr>
    <w:rPr>
      <w:rFonts w:eastAsiaTheme="minorEastAsia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a6"/>
    <w:uiPriority w:val="99"/>
    <w:qFormat/>
    <w:rsid w:val="00014B6D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014B6D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14B6D"/>
    <w:rPr>
      <w:color w:val="000000" w:themeColor="text1"/>
      <w:sz w:val="20"/>
    </w:rPr>
  </w:style>
  <w:style w:type="paragraph" w:styleId="a9">
    <w:name w:val="footer"/>
    <w:basedOn w:val="a0"/>
    <w:link w:val="aa"/>
    <w:uiPriority w:val="99"/>
    <w:unhideWhenUsed/>
    <w:rsid w:val="00014B6D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14B6D"/>
    <w:rPr>
      <w:color w:val="000000" w:themeColor="text1"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014B6D"/>
    <w:rPr>
      <w:rFonts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14B6D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">
    <w:name w:val="List Bullet"/>
    <w:basedOn w:val="a0"/>
    <w:uiPriority w:val="36"/>
    <w:unhideWhenUsed/>
    <w:qFormat/>
    <w:rsid w:val="00014B6D"/>
    <w:pPr>
      <w:numPr>
        <w:numId w:val="21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rsid w:val="00014B6D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f">
    <w:name w:val="Подраздел"/>
    <w:basedOn w:val="a0"/>
    <w:link w:val="af0"/>
    <w:uiPriority w:val="3"/>
    <w:qFormat/>
    <w:rsid w:val="00014B6D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22">
    <w:name w:val="Quote"/>
    <w:basedOn w:val="a0"/>
    <w:link w:val="23"/>
    <w:uiPriority w:val="29"/>
    <w:qFormat/>
    <w:rsid w:val="00014B6D"/>
    <w:rPr>
      <w:i/>
      <w:iCs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sid w:val="00014B6D"/>
    <w:rPr>
      <w:i/>
      <w:iCs/>
      <w:color w:val="7F7F7F" w:themeColor="background1" w:themeShade="7F"/>
      <w:sz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014B6D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f1">
    <w:name w:val="Имя"/>
    <w:basedOn w:val="a5"/>
    <w:link w:val="af2"/>
    <w:uiPriority w:val="1"/>
    <w:qFormat/>
    <w:rsid w:val="00014B6D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unhideWhenUsed/>
    <w:qFormat/>
    <w:rsid w:val="00014B6D"/>
    <w:pPr>
      <w:numPr>
        <w:numId w:val="22"/>
      </w:numPr>
      <w:spacing w:after="120"/>
      <w:contextualSpacing/>
    </w:pPr>
  </w:style>
  <w:style w:type="character" w:styleId="af3">
    <w:name w:val="Hyperlink"/>
    <w:basedOn w:val="a1"/>
    <w:uiPriority w:val="99"/>
    <w:unhideWhenUsed/>
    <w:rsid w:val="00014B6D"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sid w:val="00014B6D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ru-RU"/>
    </w:rPr>
  </w:style>
  <w:style w:type="paragraph" w:styleId="af5">
    <w:name w:val="caption"/>
    <w:basedOn w:val="a0"/>
    <w:next w:val="a0"/>
    <w:uiPriority w:val="35"/>
    <w:unhideWhenUsed/>
    <w:rsid w:val="00014B6D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f6">
    <w:name w:val="Emphasis"/>
    <w:uiPriority w:val="20"/>
    <w:qFormat/>
    <w:rsid w:val="00014B6D"/>
    <w:rPr>
      <w:rFonts w:eastAsiaTheme="minorEastAsia" w:cstheme="minorBidi"/>
      <w:b/>
      <w:bCs/>
      <w:i/>
      <w:iCs/>
      <w:spacing w:val="0"/>
      <w:szCs w:val="20"/>
      <w:lang w:val="ru-RU"/>
    </w:rPr>
  </w:style>
  <w:style w:type="character" w:customStyle="1" w:styleId="a6">
    <w:name w:val="Без интервала Знак"/>
    <w:basedOn w:val="a1"/>
    <w:link w:val="a5"/>
    <w:uiPriority w:val="99"/>
    <w:rsid w:val="00014B6D"/>
    <w:rPr>
      <w:color w:val="000000" w:themeColor="text1"/>
      <w:sz w:val="20"/>
    </w:rPr>
  </w:style>
  <w:style w:type="character" w:customStyle="1" w:styleId="10">
    <w:name w:val="Заголовок 1 Знак"/>
    <w:basedOn w:val="a1"/>
    <w:link w:val="1"/>
    <w:uiPriority w:val="9"/>
    <w:semiHidden/>
    <w:rsid w:val="00014B6D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sid w:val="00014B6D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41">
    <w:name w:val="Заголовок 4 Знак"/>
    <w:basedOn w:val="a1"/>
    <w:link w:val="40"/>
    <w:uiPriority w:val="9"/>
    <w:semiHidden/>
    <w:rsid w:val="00014B6D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014B6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sid w:val="00014B6D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sid w:val="00014B6D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014B6D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014B6D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sid w:val="00014B6D"/>
    <w:rPr>
      <w:b/>
      <w:bCs/>
      <w:i/>
      <w:iCs/>
      <w:color w:val="BAC737" w:themeColor="accent3" w:themeShade="BF"/>
      <w:sz w:val="20"/>
    </w:rPr>
  </w:style>
  <w:style w:type="paragraph" w:styleId="af8">
    <w:name w:val="Intense Quote"/>
    <w:basedOn w:val="a0"/>
    <w:link w:val="af9"/>
    <w:uiPriority w:val="30"/>
    <w:qFormat/>
    <w:rsid w:val="00014B6D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sid w:val="00014B6D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sid w:val="00014B6D"/>
    <w:rPr>
      <w:b/>
      <w:bCs/>
      <w:color w:val="525A7D" w:themeColor="accent1" w:themeShade="BF"/>
      <w:sz w:val="20"/>
      <w:u w:val="single"/>
    </w:rPr>
  </w:style>
  <w:style w:type="paragraph" w:styleId="3">
    <w:name w:val="List Bullet 3"/>
    <w:basedOn w:val="a0"/>
    <w:uiPriority w:val="36"/>
    <w:unhideWhenUsed/>
    <w:qFormat/>
    <w:rsid w:val="00014B6D"/>
    <w:pPr>
      <w:numPr>
        <w:numId w:val="2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014B6D"/>
    <w:pPr>
      <w:numPr>
        <w:numId w:val="2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014B6D"/>
    <w:pPr>
      <w:numPr>
        <w:numId w:val="25"/>
      </w:numPr>
      <w:spacing w:after="120"/>
      <w:contextualSpacing/>
    </w:pPr>
  </w:style>
  <w:style w:type="character" w:styleId="afb">
    <w:name w:val="Strong"/>
    <w:uiPriority w:val="22"/>
    <w:qFormat/>
    <w:rsid w:val="00014B6D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ru-RU"/>
    </w:rPr>
  </w:style>
  <w:style w:type="character" w:styleId="afc">
    <w:name w:val="Subtle Emphasis"/>
    <w:basedOn w:val="a1"/>
    <w:uiPriority w:val="19"/>
    <w:qFormat/>
    <w:rsid w:val="00014B6D"/>
    <w:rPr>
      <w:i/>
      <w:iCs/>
      <w:color w:val="737373" w:themeColor="text1" w:themeTint="8C"/>
      <w:kern w:val="16"/>
      <w:sz w:val="20"/>
    </w:rPr>
  </w:style>
  <w:style w:type="character" w:styleId="afd">
    <w:name w:val="Subtle Reference"/>
    <w:basedOn w:val="a1"/>
    <w:uiPriority w:val="31"/>
    <w:qFormat/>
    <w:rsid w:val="00014B6D"/>
    <w:rPr>
      <w:color w:val="737373" w:themeColor="text1" w:themeTint="8C"/>
      <w:sz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014B6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e">
    <w:name w:val="Адрес отправителя"/>
    <w:basedOn w:val="a5"/>
    <w:link w:val="aff"/>
    <w:uiPriority w:val="2"/>
    <w:unhideWhenUsed/>
    <w:qFormat/>
    <w:rsid w:val="00014B6D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rsid w:val="00014B6D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sid w:val="00014B6D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rsid w:val="00014B6D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sid w:val="00014B6D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sid w:val="00014B6D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sid w:val="00014B6D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sid w:val="00014B6D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2"/>
    <w:rsid w:val="00014B6D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sid w:val="00014B6D"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sid w:val="00014B6D"/>
    <w:rPr>
      <w:b w:val="0"/>
      <w:color w:val="727CA3" w:themeColor="accent1"/>
      <w:sz w:val="18"/>
      <w:szCs w:val="18"/>
    </w:rPr>
  </w:style>
  <w:style w:type="paragraph" w:customStyle="1" w:styleId="aff7">
    <w:name w:val="Текст подраздела"/>
    <w:basedOn w:val="a0"/>
    <w:uiPriority w:val="5"/>
    <w:qFormat/>
    <w:rsid w:val="00014B6D"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sid w:val="00014B6D"/>
    <w:rPr>
      <w:rFonts w:eastAsiaTheme="majorEastAsia" w:cstheme="majorBidi"/>
      <w:szCs w:val="18"/>
    </w:rPr>
  </w:style>
  <w:style w:type="paragraph" w:customStyle="1" w:styleId="aff8">
    <w:name w:val="Нижний колонтитул первой страницы"/>
    <w:basedOn w:val="a9"/>
    <w:uiPriority w:val="34"/>
    <w:rsid w:val="00014B6D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9">
    <w:name w:val="Верхний колонтитул первой страницы"/>
    <w:basedOn w:val="a7"/>
    <w:qFormat/>
    <w:rsid w:val="00014B6D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rsid w:val="00014B6D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ffb">
    <w:name w:val="Верхний колонтитул левой страницы"/>
    <w:basedOn w:val="a7"/>
    <w:uiPriority w:val="35"/>
    <w:unhideWhenUsed/>
    <w:qFormat/>
    <w:rsid w:val="00014B6D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unhideWhenUsed/>
    <w:qFormat/>
    <w:rsid w:val="00014B6D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fd">
    <w:name w:val="Верхний колонтитул правой страницы"/>
    <w:basedOn w:val="a7"/>
    <w:uiPriority w:val="35"/>
    <w:unhideWhenUsed/>
    <w:qFormat/>
    <w:rsid w:val="00014B6D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unhideWhenUsed/>
    <w:qFormat/>
    <w:rsid w:val="00014B6D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f">
    <w:name w:val="Имя получателя"/>
    <w:basedOn w:val="a5"/>
    <w:uiPriority w:val="1"/>
    <w:qFormat/>
    <w:rsid w:val="00014B6D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character" w:styleId="afff0">
    <w:name w:val="FollowedHyperlink"/>
    <w:basedOn w:val="a1"/>
    <w:uiPriority w:val="99"/>
    <w:semiHidden/>
    <w:unhideWhenUsed/>
    <w:rsid w:val="0058604A"/>
    <w:rPr>
      <w:color w:val="6B56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8FFA89375C4BA59922876A43B91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D6945-C4D3-4D3D-8C14-EAA603B0EB6B}"/>
      </w:docPartPr>
      <w:docPartBody>
        <w:p w:rsidR="0065649F" w:rsidRDefault="00587ECA">
          <w:pPr>
            <w:pStyle w:val="268FFA89375C4BA59922876A43B916DE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0DD4027A0F046789C89120E03B38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8F09C-0836-4823-9604-27D762737C0C}"/>
      </w:docPartPr>
      <w:docPartBody>
        <w:p w:rsidR="0065649F" w:rsidRDefault="00587ECA">
          <w:pPr>
            <w:pStyle w:val="30DD4027A0F046789C89120E03B388DD"/>
          </w:pPr>
          <w:r>
            <w:t>[Введите имя автора]</w:t>
          </w:r>
        </w:p>
      </w:docPartBody>
    </w:docPart>
    <w:docPart>
      <w:docPartPr>
        <w:name w:val="FA4711D73BC34783B6F9CF1DBFC6D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DCF85-6BFE-4A31-878E-B1AA75567471}"/>
      </w:docPartPr>
      <w:docPartBody>
        <w:p w:rsidR="0065649F" w:rsidRDefault="00587ECA">
          <w:pPr>
            <w:pStyle w:val="FA4711D73BC34783B6F9CF1DBFC6D62A"/>
          </w:pPr>
          <w:r>
            <w:t>[Введите свой номер телефона]</w:t>
          </w:r>
        </w:p>
      </w:docPartBody>
    </w:docPart>
    <w:docPart>
      <w:docPartPr>
        <w:name w:val="99B9656C6CD54D0E966F4A45E0FFB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A7A23-F0D0-441A-9054-0C91CB67B17E}"/>
      </w:docPartPr>
      <w:docPartBody>
        <w:p w:rsidR="0065649F" w:rsidRDefault="00587ECA">
          <w:pPr>
            <w:pStyle w:val="99B9656C6CD54D0E966F4A45E0FFB817"/>
          </w:pPr>
          <w:r>
            <w:t>[Введите свой адрес электронной почты]</w:t>
          </w:r>
        </w:p>
      </w:docPartBody>
    </w:docPart>
    <w:docPart>
      <w:docPartPr>
        <w:name w:val="D8B97154A8114BC8972A86D8217A8B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52A66-6FB5-404C-9F3B-27FFF7E3B243}"/>
      </w:docPartPr>
      <w:docPartBody>
        <w:p w:rsidR="0065649F" w:rsidRDefault="00174590" w:rsidP="00174590">
          <w:pPr>
            <w:pStyle w:val="D8B97154A8114BC8972A86D8217A8BA6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590"/>
    <w:rsid w:val="000D49A8"/>
    <w:rsid w:val="00174590"/>
    <w:rsid w:val="00357BFA"/>
    <w:rsid w:val="003C7160"/>
    <w:rsid w:val="00587ECA"/>
    <w:rsid w:val="00654D4F"/>
    <w:rsid w:val="0065649F"/>
    <w:rsid w:val="00710B94"/>
    <w:rsid w:val="00CA0465"/>
    <w:rsid w:val="00EB0A27"/>
    <w:rsid w:val="00F4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5649F"/>
    <w:rPr>
      <w:rFonts w:eastAsiaTheme="minorEastAsia" w:cstheme="minorBidi"/>
      <w:bCs w:val="0"/>
      <w:iCs w:val="0"/>
      <w:color w:val="808080"/>
      <w:szCs w:val="20"/>
      <w:lang w:val="ru-RU"/>
    </w:rPr>
  </w:style>
  <w:style w:type="paragraph" w:customStyle="1" w:styleId="268FFA89375C4BA59922876A43B916DE">
    <w:name w:val="268FFA89375C4BA59922876A43B916DE"/>
    <w:rsid w:val="0065649F"/>
  </w:style>
  <w:style w:type="paragraph" w:customStyle="1" w:styleId="00CCE83E2F674B9D8CE9B2CB79DE95A7">
    <w:name w:val="00CCE83E2F674B9D8CE9B2CB79DE95A7"/>
    <w:rsid w:val="0065649F"/>
  </w:style>
  <w:style w:type="paragraph" w:customStyle="1" w:styleId="144CC886D70A4F158C78E32BDE783855">
    <w:name w:val="144CC886D70A4F158C78E32BDE783855"/>
    <w:rsid w:val="0065649F"/>
  </w:style>
  <w:style w:type="paragraph" w:customStyle="1" w:styleId="46561E53C57149EFA5D2ABBCF2185A70">
    <w:name w:val="46561E53C57149EFA5D2ABBCF2185A70"/>
    <w:rsid w:val="0065649F"/>
  </w:style>
  <w:style w:type="paragraph" w:customStyle="1" w:styleId="0C2FB927582549AD95DB545ADEF8C242">
    <w:name w:val="0C2FB927582549AD95DB545ADEF8C242"/>
    <w:rsid w:val="0065649F"/>
  </w:style>
  <w:style w:type="paragraph" w:customStyle="1" w:styleId="E85E2C7B22C54120BCC52DBE4AB02D11">
    <w:name w:val="E85E2C7B22C54120BCC52DBE4AB02D11"/>
    <w:rsid w:val="0065649F"/>
  </w:style>
  <w:style w:type="paragraph" w:customStyle="1" w:styleId="1E437781DB2F42CFAC64E34B2C00CA79">
    <w:name w:val="1E437781DB2F42CFAC64E34B2C00CA79"/>
    <w:rsid w:val="0065649F"/>
  </w:style>
  <w:style w:type="paragraph" w:customStyle="1" w:styleId="FBFE22C319D64C4B9F2B569A45F3C466">
    <w:name w:val="FBFE22C319D64C4B9F2B569A45F3C466"/>
    <w:rsid w:val="0065649F"/>
  </w:style>
  <w:style w:type="paragraph" w:customStyle="1" w:styleId="CDF80032209346899C8E978B85526CB8">
    <w:name w:val="CDF80032209346899C8E978B85526CB8"/>
    <w:rsid w:val="0065649F"/>
  </w:style>
  <w:style w:type="paragraph" w:customStyle="1" w:styleId="7F0611E086AE43A29E26A0C672FC1FED">
    <w:name w:val="7F0611E086AE43A29E26A0C672FC1FED"/>
    <w:rsid w:val="0065649F"/>
  </w:style>
  <w:style w:type="paragraph" w:customStyle="1" w:styleId="a4">
    <w:name w:val="Подраздел"/>
    <w:basedOn w:val="a"/>
    <w:link w:val="a5"/>
    <w:uiPriority w:val="3"/>
    <w:qFormat/>
    <w:rsid w:val="0065649F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a5">
    <w:name w:val="Подраздел (знак)"/>
    <w:basedOn w:val="a0"/>
    <w:link w:val="a4"/>
    <w:uiPriority w:val="3"/>
    <w:rsid w:val="0065649F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18C1F7F1254441CABD4EC57A0B5AAC62">
    <w:name w:val="18C1F7F1254441CABD4EC57A0B5AAC62"/>
    <w:rsid w:val="0065649F"/>
  </w:style>
  <w:style w:type="paragraph" w:customStyle="1" w:styleId="258C8FF0069A4CAF863C2FED98E30EE7">
    <w:name w:val="258C8FF0069A4CAF863C2FED98E30EE7"/>
    <w:rsid w:val="0065649F"/>
  </w:style>
  <w:style w:type="paragraph" w:customStyle="1" w:styleId="D20A0554AD3047B781D4AE6AB3DF5911">
    <w:name w:val="D20A0554AD3047B781D4AE6AB3DF5911"/>
    <w:rsid w:val="0065649F"/>
  </w:style>
  <w:style w:type="paragraph" w:customStyle="1" w:styleId="48303D658BED42F08F4DB2FCBD827F06">
    <w:name w:val="48303D658BED42F08F4DB2FCBD827F06"/>
    <w:rsid w:val="0065649F"/>
  </w:style>
  <w:style w:type="paragraph" w:customStyle="1" w:styleId="164C51580A4C4FD6B89C4689E3A5A167">
    <w:name w:val="164C51580A4C4FD6B89C4689E3A5A167"/>
    <w:rsid w:val="0065649F"/>
  </w:style>
  <w:style w:type="paragraph" w:customStyle="1" w:styleId="39162853CB544379BFE492F144CA20B5">
    <w:name w:val="39162853CB544379BFE492F144CA20B5"/>
    <w:rsid w:val="0065649F"/>
  </w:style>
  <w:style w:type="paragraph" w:customStyle="1" w:styleId="816650CC248149CB913B94F9DF59295E">
    <w:name w:val="816650CC248149CB913B94F9DF59295E"/>
    <w:rsid w:val="0065649F"/>
  </w:style>
  <w:style w:type="paragraph" w:customStyle="1" w:styleId="63460E641A4F44C0AC9B6F9F5D73A59D">
    <w:name w:val="63460E641A4F44C0AC9B6F9F5D73A59D"/>
    <w:rsid w:val="0065649F"/>
  </w:style>
  <w:style w:type="paragraph" w:customStyle="1" w:styleId="30DD4027A0F046789C89120E03B388DD">
    <w:name w:val="30DD4027A0F046789C89120E03B388DD"/>
    <w:rsid w:val="0065649F"/>
  </w:style>
  <w:style w:type="paragraph" w:customStyle="1" w:styleId="FA4711D73BC34783B6F9CF1DBFC6D62A">
    <w:name w:val="FA4711D73BC34783B6F9CF1DBFC6D62A"/>
    <w:rsid w:val="0065649F"/>
  </w:style>
  <w:style w:type="paragraph" w:customStyle="1" w:styleId="99B9656C6CD54D0E966F4A45E0FFB817">
    <w:name w:val="99B9656C6CD54D0E966F4A45E0FFB817"/>
    <w:rsid w:val="0065649F"/>
  </w:style>
  <w:style w:type="paragraph" w:customStyle="1" w:styleId="D8B97154A8114BC8972A86D8217A8BA6">
    <w:name w:val="D8B97154A8114BC8972A86D8217A8BA6"/>
    <w:rsid w:val="00174590"/>
  </w:style>
  <w:style w:type="paragraph" w:customStyle="1" w:styleId="EE913BD4BCFC4D7999DC91CCD644553F">
    <w:name w:val="EE913BD4BCFC4D7999DC91CCD644553F"/>
    <w:rsid w:val="00174590"/>
  </w:style>
  <w:style w:type="paragraph" w:customStyle="1" w:styleId="2D9DC02E2E7B43C08A630B9725EB1A1C">
    <w:name w:val="2D9DC02E2E7B43C08A630B9725EB1A1C"/>
    <w:rsid w:val="00174590"/>
  </w:style>
  <w:style w:type="paragraph" w:customStyle="1" w:styleId="90F4D1403E484C999DD4D8A1222469C1">
    <w:name w:val="90F4D1403E484C999DD4D8A1222469C1"/>
    <w:rsid w:val="00174590"/>
  </w:style>
  <w:style w:type="paragraph" w:customStyle="1" w:styleId="7D696B3616B54D28B4C58323A1DAAB78">
    <w:name w:val="7D696B3616B54D28B4C58323A1DAAB78"/>
    <w:rsid w:val="001745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 Denis</dc:creator>
  <cp:keywords/>
  <dc:description/>
  <cp:lastModifiedBy>Денис Анатольевич</cp:lastModifiedBy>
  <cp:revision>15</cp:revision>
  <dcterms:created xsi:type="dcterms:W3CDTF">2011-02-13T13:20:00Z</dcterms:created>
  <dcterms:modified xsi:type="dcterms:W3CDTF">2011-03-16T09:15:00Z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